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792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924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Министерство образования и молодежной политики Рязанской области</w:t>
      </w:r>
    </w:p>
    <w:p>
      <w:pPr>
        <w:autoSpaceDN w:val="0"/>
        <w:autoSpaceDE w:val="0"/>
        <w:widowControl/>
        <w:spacing w:line="230" w:lineRule="auto" w:before="670" w:after="0"/>
        <w:ind w:left="582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Муниципальное Бюджетное Общеобразовательное учреждение "Окская СШ"</w:t>
      </w:r>
    </w:p>
    <w:p>
      <w:pPr>
        <w:autoSpaceDN w:val="0"/>
        <w:autoSpaceDE w:val="0"/>
        <w:widowControl/>
        <w:spacing w:line="230" w:lineRule="auto" w:before="670" w:after="0"/>
        <w:ind w:left="0" w:right="390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МБОУ "Окская СШ"</w:t>
      </w:r>
    </w:p>
    <w:p>
      <w:pPr>
        <w:autoSpaceDN w:val="0"/>
        <w:autoSpaceDE w:val="0"/>
        <w:widowControl/>
        <w:spacing w:line="230" w:lineRule="auto" w:before="1436" w:after="0"/>
        <w:ind w:left="0" w:right="1998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УТВЕРЖЕНО</w:t>
      </w:r>
    </w:p>
    <w:p>
      <w:pPr>
        <w:autoSpaceDN w:val="0"/>
        <w:autoSpaceDE w:val="0"/>
        <w:widowControl/>
        <w:spacing w:line="230" w:lineRule="auto" w:before="0" w:after="0"/>
        <w:ind w:left="0" w:right="2410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Директор</w:t>
      </w:r>
    </w:p>
    <w:p>
      <w:pPr>
        <w:autoSpaceDN w:val="0"/>
        <w:autoSpaceDE w:val="0"/>
        <w:widowControl/>
        <w:spacing w:line="230" w:lineRule="auto" w:before="182" w:after="0"/>
        <w:ind w:left="0" w:right="558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______________Образцов В.В.</w:t>
      </w:r>
    </w:p>
    <w:p>
      <w:pPr>
        <w:autoSpaceDN w:val="0"/>
        <w:autoSpaceDE w:val="0"/>
        <w:widowControl/>
        <w:spacing w:line="230" w:lineRule="auto" w:before="182" w:after="0"/>
        <w:ind w:left="0" w:right="2174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Приказ №10</w:t>
      </w:r>
    </w:p>
    <w:p>
      <w:pPr>
        <w:autoSpaceDN w:val="0"/>
        <w:autoSpaceDE w:val="0"/>
        <w:widowControl/>
        <w:spacing w:line="230" w:lineRule="auto" w:before="182" w:after="0"/>
        <w:ind w:left="0" w:right="1232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от "19" августа  2022 г.</w:t>
      </w:r>
    </w:p>
    <w:p>
      <w:pPr>
        <w:autoSpaceDN w:val="0"/>
        <w:autoSpaceDE w:val="0"/>
        <w:widowControl/>
        <w:spacing w:line="230" w:lineRule="auto" w:before="1038" w:after="0"/>
        <w:ind w:left="0" w:right="3634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РАБОЧАЯ ПРОГРАММА</w:t>
      </w:r>
    </w:p>
    <w:p>
      <w:pPr>
        <w:autoSpaceDN w:val="0"/>
        <w:autoSpaceDE w:val="0"/>
        <w:widowControl/>
        <w:spacing w:line="230" w:lineRule="auto" w:before="70" w:after="0"/>
        <w:ind w:left="0" w:right="4406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(ID 3385416)</w:t>
      </w:r>
    </w:p>
    <w:p>
      <w:pPr>
        <w:autoSpaceDN w:val="0"/>
        <w:autoSpaceDE w:val="0"/>
        <w:widowControl/>
        <w:spacing w:line="230" w:lineRule="auto" w:before="166" w:after="0"/>
        <w:ind w:left="0" w:right="4006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</w:p>
    <w:p>
      <w:pPr>
        <w:autoSpaceDN w:val="0"/>
        <w:autoSpaceDE w:val="0"/>
        <w:widowControl/>
        <w:spacing w:line="230" w:lineRule="auto" w:before="70" w:after="0"/>
        <w:ind w:left="0" w:right="4426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«История»</w:t>
      </w:r>
    </w:p>
    <w:p>
      <w:pPr>
        <w:autoSpaceDN w:val="0"/>
        <w:autoSpaceDE w:val="0"/>
        <w:widowControl/>
        <w:spacing w:line="230" w:lineRule="auto" w:before="670" w:after="0"/>
        <w:ind w:left="23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для 5 класса основного общего образования</w:t>
      </w:r>
    </w:p>
    <w:p>
      <w:pPr>
        <w:autoSpaceDN w:val="0"/>
        <w:autoSpaceDE w:val="0"/>
        <w:widowControl/>
        <w:spacing w:line="230" w:lineRule="auto" w:before="70" w:after="0"/>
        <w:ind w:left="0" w:right="360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2022-2023  учебный год</w:t>
      </w:r>
    </w:p>
    <w:p>
      <w:pPr>
        <w:autoSpaceDN w:val="0"/>
        <w:autoSpaceDE w:val="0"/>
        <w:widowControl/>
        <w:spacing w:line="230" w:lineRule="auto" w:before="2112" w:after="0"/>
        <w:ind w:left="0" w:right="2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Составитель: Крысанова Екатерина Александровна</w:t>
      </w:r>
    </w:p>
    <w:p>
      <w:pPr>
        <w:autoSpaceDN w:val="0"/>
        <w:autoSpaceDE w:val="0"/>
        <w:widowControl/>
        <w:spacing w:line="230" w:lineRule="auto" w:before="70" w:after="0"/>
        <w:ind w:left="0" w:right="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 истории и обществознания</w:t>
      </w:r>
    </w:p>
    <w:p>
      <w:pPr>
        <w:autoSpaceDN w:val="0"/>
        <w:autoSpaceDE w:val="0"/>
        <w:widowControl/>
        <w:spacing w:line="230" w:lineRule="auto" w:before="2830" w:after="0"/>
        <w:ind w:left="0" w:right="439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Рязань 2022</w:t>
      </w:r>
    </w:p>
    <w:p>
      <w:pPr>
        <w:sectPr>
          <w:pgSz w:w="11900" w:h="16840"/>
          <w:pgMar w:top="298" w:right="886" w:bottom="296" w:left="1440" w:header="720" w:footer="720" w:gutter="0"/>
          <w:cols w:space="720" w:num="1" w:equalWidth="0">
            <w:col w:w="9574" w:space="0"/>
          </w:cols>
          <w:docGrid w:linePitch="360"/>
        </w:sectPr>
      </w:pPr>
    </w:p>
    <w:p>
      <w:pPr>
        <w:sectPr>
          <w:pgSz w:w="11900" w:h="16840"/>
          <w:pgMar w:top="1440" w:right="1440" w:bottom="1440" w:left="1440" w:header="720" w:footer="720" w:gutter="0"/>
          <w:cols w:space="720" w:num="1" w:equalWidth="0">
            <w:col w:w="957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21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ОБЩАЯ ХАРАКТЕРИСТИКА УЧЕБНОГО ПРЕДМЕТА «ИСТОРИЯ»</w:t>
      </w:r>
    </w:p>
    <w:p>
      <w:pPr>
        <w:autoSpaceDN w:val="0"/>
        <w:autoSpaceDE w:val="0"/>
        <w:widowControl/>
        <w:spacing w:line="283" w:lineRule="auto" w:before="166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Место предмета «История» в системе школьного образования определяется его познавательным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мировоззренческим значением, воспитательным потенциалом, вкладом в становление личности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молодого человека. История представляет собирательную картину жизни людей во времени,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социального, созидательного, нравственного опыта. Она служит важным ресурсом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самоидентификации личности в окружающем социуме, культурной среде от уровня семьи до уровня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своей страны и мира в целом. История дает возможность познания и понимания человека и общества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связи прошлого, настоящего и будущего.</w:t>
      </w:r>
    </w:p>
    <w:p>
      <w:pPr>
        <w:autoSpaceDN w:val="0"/>
        <w:autoSpaceDE w:val="0"/>
        <w:widowControl/>
        <w:spacing w:line="230" w:lineRule="auto" w:before="38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ЦЕЛИ ИЗУЧЕНИЯ УЧЕБНОГО ПРЕДМЕТА «ИСТОРИЯ»</w:t>
      </w:r>
    </w:p>
    <w:p>
      <w:pPr>
        <w:autoSpaceDN w:val="0"/>
        <w:autoSpaceDE w:val="0"/>
        <w:widowControl/>
        <w:spacing w:line="286" w:lineRule="auto" w:before="16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Целью школьного исторического образования является формирование и развитие личности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школьника, способного к самоидентификации и определению своих ценностных ориентиров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основе осмысления и освоения исторического опыта своей страны и человечества в целом, активно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творчески применяющего исторические знания и предметные умения в учебной и социальной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практике. Данная цель предполагает формирование у обучающихся целостной картины российской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мировой истории, понимание места и роли современной России в мире, важности вклада каждого ее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народа, его культуры в общую историю страны и мировую историю, формирование личностной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позиции по отношению к прошлому и настоящему Отечества.</w:t>
      </w:r>
    </w:p>
    <w:p>
      <w:pPr>
        <w:autoSpaceDN w:val="0"/>
        <w:autoSpaceDE w:val="0"/>
        <w:widowControl/>
        <w:spacing w:line="262" w:lineRule="auto" w:before="70" w:after="0"/>
        <w:ind w:left="0" w:right="576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Задачи изучения истории на всех уровнях общего образования определяются Федеральными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государственными образовательными стандартами (в соответствии с ФЗ-273 «Об образовании»).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основной школе ключевыми задачами являются:</w:t>
      </w:r>
    </w:p>
    <w:p>
      <w:pPr>
        <w:autoSpaceDN w:val="0"/>
        <w:autoSpaceDE w:val="0"/>
        <w:widowControl/>
        <w:spacing w:line="271" w:lineRule="auto" w:before="178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формирование у молодого поколения ориентиров для гражданской, этнонациональной,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социальной, культурной самоовладение знаниями об основных этапах развития человеческого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общества, при особом внимании к месту и роли России во всемирно-историческом процессе;</w:t>
      </w:r>
    </w:p>
    <w:p>
      <w:pPr>
        <w:autoSpaceDN w:val="0"/>
        <w:autoSpaceDE w:val="0"/>
        <w:widowControl/>
        <w:spacing w:line="276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воспитание учащихся в духе патриотизма, уважения к своему Отечеству —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многонациональному Российскому государству, в соответствии с идеями взаимопонимания,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согласия и мира между людьми и народами, в духе демократических ценностей современного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общества;</w:t>
      </w:r>
    </w:p>
    <w:p>
      <w:pPr>
        <w:autoSpaceDN w:val="0"/>
        <w:autoSpaceDE w:val="0"/>
        <w:widowControl/>
        <w:spacing w:line="271" w:lineRule="auto" w:before="192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развитие способностей учащихся анализировать содержащуюся в различных источниках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информацию о событиях и явлениях прошлого и настоящего, рассматривать события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соответствии с принципом историзма, в их динамике, взаимосвязи и взаимообусловленности;</w:t>
      </w:r>
    </w:p>
    <w:p>
      <w:pPr>
        <w:autoSpaceDN w:val="0"/>
        <w:autoSpaceDE w:val="0"/>
        <w:widowControl/>
        <w:spacing w:line="281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формирование у школьников умений применять исторические знания в учебной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внешкольной деятельности, в современном поликультурном, полиэтничном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многоконфессиональном обществе (Концепция преподавания учебного курса «История России»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образовательных организациях Российской Федерации, реализующих основные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общеобразовательные программы // Преподавание истории и обществознания в школе. —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2020. — № 8. — С. 7—8).</w:t>
      </w:r>
    </w:p>
    <w:p>
      <w:pPr>
        <w:autoSpaceDN w:val="0"/>
        <w:autoSpaceDE w:val="0"/>
        <w:widowControl/>
        <w:spacing w:line="230" w:lineRule="auto" w:before="51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МЕСТО УЧЕБНОГО ПРЕДМЕТА «ИСТОРИЯ» В УЧЕБНОМ ПЛАНЕ</w:t>
      </w:r>
    </w:p>
    <w:p>
      <w:pPr>
        <w:autoSpaceDN w:val="0"/>
        <w:autoSpaceDE w:val="0"/>
        <w:widowControl/>
        <w:spacing w:line="230" w:lineRule="auto" w:before="40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соответствии с учебным планом общее количество времени на учебный года обучения составляет</w:t>
      </w:r>
    </w:p>
    <w:p>
      <w:pPr>
        <w:sectPr>
          <w:pgSz w:w="11900" w:h="16840"/>
          <w:pgMar w:top="436" w:right="650" w:bottom="450" w:left="666" w:header="720" w:footer="720" w:gutter="0"/>
          <w:cols w:space="720" w:num="1" w:equalWidth="0">
            <w:col w:w="10584" w:space="0"/>
            <w:col w:w="957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68 часов. Недельная нагрузка составляет 2 часа, при 34 учебных неделях. </w:t>
      </w:r>
    </w:p>
    <w:p>
      <w:pPr>
        <w:sectPr>
          <w:pgSz w:w="11900" w:h="16840"/>
          <w:pgMar w:top="286" w:right="1440" w:bottom="1440" w:left="666" w:header="720" w:footer="720" w:gutter="0"/>
          <w:cols w:space="720" w:num="1" w:equalWidth="0">
            <w:col w:w="9794" w:space="0"/>
            <w:col w:w="10584" w:space="0"/>
            <w:col w:w="957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autoSpaceDE w:val="0"/>
        <w:widowControl/>
        <w:spacing w:line="230" w:lineRule="auto" w:before="346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ИСТОРИЯ ДРЕВНЕГО МИРА 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Введение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Что изучает история. Источники исторических знаний. Специальные (вспомогательные)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исторические дисциплины. Историческая хронология (счет лет «до н. э.» и «н. э.»). Историческая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карта.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ПЕРВОБЫТНОСТЬ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Происхождение, расселение и эволюция древнейшего человека. Условия жизни и занятия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первобытных людей. Овладение огнем. Появление человека разумного. Охота и собирательство.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Присваивающее хозяйство. Род и родовые отношения.</w:t>
      </w:r>
    </w:p>
    <w:p>
      <w:pPr>
        <w:autoSpaceDN w:val="0"/>
        <w:autoSpaceDE w:val="0"/>
        <w:widowControl/>
        <w:spacing w:line="230" w:lineRule="auto" w:before="7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Древнейшие земледельцы и скотоводы: трудовая деятельность, изобретения. Появление ремесел.</w:t>
      </w:r>
    </w:p>
    <w:p>
      <w:pPr>
        <w:autoSpaceDN w:val="0"/>
        <w:autoSpaceDE w:val="0"/>
        <w:widowControl/>
        <w:spacing w:line="271" w:lineRule="auto" w:before="70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Производящее хозяйство. Развитие обмена и торговли. Переход от родовой к соседской общине.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Появление знати. Представления об окружающем мире, верования первобытных людей. Искусство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первобытных людей.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Разложение первобытнообщинных отношений. На пороге цивилизации.</w:t>
      </w:r>
    </w:p>
    <w:p>
      <w:pPr>
        <w:autoSpaceDN w:val="0"/>
        <w:autoSpaceDE w:val="0"/>
        <w:widowControl/>
        <w:spacing w:line="262" w:lineRule="auto" w:before="190" w:after="0"/>
        <w:ind w:left="180" w:right="187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ДРЕВНИЙ МИР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Понятие и хронологические рамки истории Древнего мира. Карта Древнего мира.</w:t>
      </w:r>
    </w:p>
    <w:p>
      <w:pPr>
        <w:autoSpaceDN w:val="0"/>
        <w:autoSpaceDE w:val="0"/>
        <w:widowControl/>
        <w:spacing w:line="262" w:lineRule="auto" w:before="190" w:after="0"/>
        <w:ind w:left="180" w:right="417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Древний Восток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Понятие «Древний Восток». Карта Древневосточного мира.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Древний Египет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Природа Египта. Условия жизни и занятия древних египтян. Возникновение государственной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власти. Объединение Египта. Управление государством (фараон, вельможи, чиновники). Положение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повинности населения. Развитие земледелия, скотоводства, ремесел. Рабы.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Отношения Египта с соседними народами. Египетское войско. Завоевательные походы фараонов;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Тутмос III. Могущество Египта при Рамсесе II.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Религиозные верования египтян. Боги Древнего Египта. Храмы и жрецы. Пирамиды и гробницы.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Фараон-реформатор Эхнатон. Познания древних египтян (астрономия, математика, медицина).</w:t>
      </w:r>
    </w:p>
    <w:p>
      <w:pPr>
        <w:autoSpaceDN w:val="0"/>
        <w:autoSpaceDE w:val="0"/>
        <w:widowControl/>
        <w:spacing w:line="262" w:lineRule="auto" w:before="70" w:after="0"/>
        <w:ind w:left="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Письменность (иероглифы, папирус). Открытие Ж. Ф. Шампольона. Искусство Древнего Египта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(архитектура, рельефы, фрески).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2" w:after="0"/>
        <w:ind w:left="0" w:right="1008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Древние цивилизации Месопотамии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Природные условия Месопотамии (Междуречья). Занятия населения. Древнейшие города-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государства. Создание единого государства. Письменность. Мифы и сказания.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Древний Вавилон. Царь Хаммурапи и его законы.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Ассирия. Завоевания ассирийцев. Создание сильной державы. Культурные сокровища Ниневии.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Гибель империи.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Усиление Нововавилонского царства. Легендарные памятники города Вавилона.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Восточное Средиземноморье в древности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Природные условия, их влияние на занятия жителей. Финикия: развитие ремесел, караванной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морской торговли. Города-государства. Финикийская колонизация. Финикийский алфавит. Палестина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ее население. Возникновение Израильского государства. Царь Соломон. Религиозные верования.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Ветхозаветные предания.</w:t>
      </w:r>
    </w:p>
    <w:p>
      <w:pPr>
        <w:autoSpaceDN w:val="0"/>
        <w:autoSpaceDE w:val="0"/>
        <w:widowControl/>
        <w:spacing w:line="262" w:lineRule="auto" w:before="190" w:after="0"/>
        <w:ind w:left="180" w:right="14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Персидская держава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Завоевания персов. Государство Ахеменидов. Великие цари: Кир II Великий, Дарий I. Расширение</w:t>
      </w:r>
    </w:p>
    <w:p>
      <w:pPr>
        <w:sectPr>
          <w:pgSz w:w="11900" w:h="16840"/>
          <w:pgMar w:top="298" w:right="650" w:bottom="312" w:left="666" w:header="720" w:footer="720" w:gutter="0"/>
          <w:cols w:space="720" w:num="1" w:equalWidth="0">
            <w:col w:w="10584" w:space="0"/>
            <w:col w:w="9794" w:space="0"/>
            <w:col w:w="10584" w:space="0"/>
            <w:col w:w="957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2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территории державы. Государственное устройство. Центр и сатрапии, управление империей. Религия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персов.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Древняя Индия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Природные условия Древней Индии. Занятия населения. Древнейшие города-государства. Приход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ариев в Северную Индию. Держава Маурьев. Государство Гуптов. Общественное устройство, варны.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Религиозные верования древних индийцев. Легенды и сказания. Возникновение и распространение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буддизма. Культурное наследие Древней Индии (эпос и литература, художественная культура,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научное познание).</w:t>
      </w:r>
    </w:p>
    <w:p>
      <w:pPr>
        <w:autoSpaceDN w:val="0"/>
        <w:autoSpaceDE w:val="0"/>
        <w:widowControl/>
        <w:spacing w:line="262" w:lineRule="auto" w:before="190" w:after="0"/>
        <w:ind w:left="180" w:right="57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Древний Китай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Природные условия Древнего Китая. Хозяйственная деятельность и условия жизни населения.</w:t>
      </w:r>
    </w:p>
    <w:p>
      <w:pPr>
        <w:autoSpaceDN w:val="0"/>
        <w:autoSpaceDE w:val="0"/>
        <w:widowControl/>
        <w:spacing w:line="276" w:lineRule="auto" w:before="72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Древнейшие царства. Создание объединенной империи. Цинь Шихуанди. Возведение Великой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Китайской стены. Правление династии Хань. Жизнь в империи: правители и подданные, положение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различных групп населения. Развитие ремесел и торговли. Великий шелковый путь. Религиозно-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философские учения. Конфуций. Научные знания и изобретения древних китайцев. Храмы.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Древняя Греция. Эллинизм </w:t>
      </w:r>
      <w:r>
        <w:br/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Древнейшая Греция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Природные условия Древней Греции. Занятия населения. Древнейшие государства на Крите.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Расцвет и гибель Минойской цивилизации. Государства Ахейской Греции (Микены, Тиринф).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Троянская война. Вторжение дорийских племен. Поэмы Гомера «Илиада», «Одиссея».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Греческие полисы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Подъем хозяйственной жизни после «темных веков». Развитие земледелия и ремесла. Становление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полисов, их политическое устройство. Аристократия и демос. Великая греческая колонизация.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Метрополии и колонии.</w:t>
      </w:r>
    </w:p>
    <w:p>
      <w:pPr>
        <w:autoSpaceDN w:val="0"/>
        <w:autoSpaceDE w:val="0"/>
        <w:widowControl/>
        <w:spacing w:line="271" w:lineRule="auto" w:before="70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Афины: утверждение демократии. Законы Солона. Реформы Клисфена, их значение. Спарта: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основные группы населения, политическое устройство. Организация военного дела. Спартанское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воспитание.</w:t>
      </w:r>
    </w:p>
    <w:p>
      <w:pPr>
        <w:autoSpaceDN w:val="0"/>
        <w:autoSpaceDE w:val="0"/>
        <w:widowControl/>
        <w:spacing w:line="276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Греко-персидские войны. Причины войн. Походы персов на Грецию. Битва при Марафоне, ее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значение. Усиление афинского могущества; Фемистокл. Битва при Фермопилах. Захват персами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Аттики. Победы греков в Саламинском сражении, при Платеях и Микале. Итоги греко-персидских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войн.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Возвышение Афинского государства. Афины при Перикле. Хозяйственная жизнь. Развитие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рабовладения. Пелопоннесская война: причины, участники, итоги. Упадок Эллады.</w:t>
      </w:r>
    </w:p>
    <w:p>
      <w:pPr>
        <w:autoSpaceDN w:val="0"/>
        <w:autoSpaceDE w:val="0"/>
        <w:widowControl/>
        <w:spacing w:line="262" w:lineRule="auto" w:before="190" w:after="0"/>
        <w:ind w:left="180" w:right="43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Культура Древней Греции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Религия древних греков; пантеон богов. Храмы и жрецы. Развитие наук. Греческая философия.</w:t>
      </w:r>
    </w:p>
    <w:p>
      <w:pPr>
        <w:autoSpaceDN w:val="0"/>
        <w:autoSpaceDE w:val="0"/>
        <w:widowControl/>
        <w:spacing w:line="262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Школа и образование. Литература. Греческое искусство: архитектура, скульптура. Повседневная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жизнь и быт древних греков. Досуг (театр, спортивные состязания). Общегреческие игры в Олимпии.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Македонские завоевания. Эллинизм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Возвышение Македонии. Политика Филиппа II. Главенство Македонии над греческими полисами.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Коринфский союз. Александр Македонский и его завоевания на Востоке. Распад державы Александра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Македонского. Эллинистические государства Востока. Культура эллинистического мира.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Александрия Египетская.</w:t>
      </w:r>
    </w:p>
    <w:p>
      <w:pPr>
        <w:autoSpaceDN w:val="0"/>
        <w:autoSpaceDE w:val="0"/>
        <w:widowControl/>
        <w:spacing w:line="271" w:lineRule="auto" w:before="190" w:after="0"/>
        <w:ind w:left="180" w:right="57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Древний Рим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Возникновение Римского государства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Природа и население Апеннинского полуострова в древности. Этрусские города-государства.</w:t>
      </w:r>
    </w:p>
    <w:p>
      <w:pPr>
        <w:sectPr>
          <w:pgSz w:w="11900" w:h="16840"/>
          <w:pgMar w:top="292" w:right="692" w:bottom="348" w:left="666" w:header="720" w:footer="720" w:gutter="0"/>
          <w:cols w:space="720" w:num="1" w:equalWidth="0">
            <w:col w:w="10542" w:space="0"/>
            <w:col w:w="10584" w:space="0"/>
            <w:col w:w="9794" w:space="0"/>
            <w:col w:w="10584" w:space="0"/>
            <w:col w:w="957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71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Наследие этрусков. Легенды об основании Рима. Рим эпохи царей. Республика римских граждан.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Патриции и плебеи. Управление и законы. Римское войско. Верования древних римлян. Боги. Жрецы.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Завоевание Римом Италии.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Римские завоевания в Средиземноморье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Войны Рима с Карфагеном. Ганнибал; битва при Каннах. Поражение Карфагена. Установление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господства Рима в Средиземноморье. Римские провинции.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Поздняя Римская республика. Гражданские войны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Подъем сельского хозяйства. Латифундии. Рабство. Борьба за аграрную реформу. Деятельность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братьев Гракхов: проекты реформ, мероприятия, итоги. Гражданская война и установление диктатуры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Суллы. Восстание Спартака. Участие армии в гражданских войнах. Первый триумвират. Гай Юлий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Цезарь: путь к власти, диктатура. Борьба между наследниками Цезаря. Победа Октавиана.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2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Расцвет и падение Римской империи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Установление императорской власти. Октавиан Август. Императоры Рима: завоеватели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правители. Римская империя: территория, управление. Римское гражданство. Повседневная жизнь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столице и провинциях. Возникновение и распространение христианства. Император Константин I,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перенос столицы в Константинополь. Разделение Римской империи на Западную и Восточную части.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Начало Великого переселения народов. Рим и варвары. Падение Западной Римской империи.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Культура Древнего Рима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Римская литература, золотой век поэзии. Ораторское искусство; Цицерон. Развитие наук. Римские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историки. Искусство Древнего Рима: архитектура, скульптура. Пантеон.</w:t>
      </w:r>
    </w:p>
    <w:p>
      <w:pPr>
        <w:autoSpaceDN w:val="0"/>
        <w:autoSpaceDE w:val="0"/>
        <w:widowControl/>
        <w:spacing w:line="262" w:lineRule="auto" w:before="190" w:after="0"/>
        <w:ind w:left="180" w:right="331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Обобщение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Историческое и культурное наследие цивилизаций Древнего мира. </w:t>
      </w:r>
    </w:p>
    <w:p>
      <w:pPr>
        <w:sectPr>
          <w:pgSz w:w="11900" w:h="16840"/>
          <w:pgMar w:top="286" w:right="680" w:bottom="1440" w:left="666" w:header="720" w:footer="720" w:gutter="0"/>
          <w:cols w:space="720" w:num="1" w:equalWidth="0">
            <w:col w:w="10554" w:space="0"/>
            <w:col w:w="10542" w:space="0"/>
            <w:col w:w="10584" w:space="0"/>
            <w:col w:w="9794" w:space="0"/>
            <w:col w:w="10584" w:space="0"/>
            <w:col w:w="957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ПЛАНИРУЕМЫЕ РЕЗУЛЬТАТЫ 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346" w:after="0"/>
        <w:ind w:left="0" w:right="158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истории в 5 классе направлено на достижение обучающимися личностных,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метапредметных и предметных результатов освоения учебного предмета.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90" w:lineRule="auto" w:before="166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важнейшим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личностным результатам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изучения истории в основной общеобразовательной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школе в соответствии с требованиями ФГОС ООО (2021) относятся следующие убеждения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качества: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сфере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патриотического воспитания: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осознание российской гражданской идентичности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поликультурном и многоконфессиональном обществе, проявление интереса к познанию родного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языка, истории, культуры Российской Федерации, своего края, народов России; ценностное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отношение к достижениям своей Родины — России, к науке, искусству, спорту, технологиям, боевым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подвигам и трудовым достижениям народа; уважение к символам России, государственным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праздникам, историческому и природному наследию и памятникам, традициям разных народов,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проживающих в родной стране;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сфере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гражданского воспитания: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осмысление исторической традиции и примеров гражданского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служения Отечеству; готовность к выполнению обязанностей гражданина и реализации его прав;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уважение прав, свобод и законных интересов других людей; активное участие в жизни семьи,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образовательной организации, местного сообщества, родного края, страны; неприятие любых форм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экстремизма, дискриминации; неприятие действий, наносящих ущерб социальной и природной среде;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духовно-нравственной сфере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: представление о традиционных духовно-нравственных ценностях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народов России; ориентация на моральные ценности и нормы современного российского общества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ситуациях нравственного выбора; готовность оценивать свое поведение и поступки, а также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поведение и поступки других людей с позиции нравственных и правовых норм с учетом осознания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последствий поступков; активное неприятие асоциальных поступков;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понимании ценности научного познания: осмысление значения истории как знания о развитии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человека и общества, о социальном, культурном и нравственном опыте предшествующих поколений;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овладение навыками познания и оценки событий прошлого с позиций историзма; формирование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сохранение интереса к истории как важной составляющей современного общественного сознания;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сфере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эстетического воспитания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: представление о культурном многообразии своей страны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мира; осознание важности культуры как воплощения ценностей общества и средства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коммуникации; понимание ценности отечественного и мирового искусства, роли этнических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культурных традиций и народного творчества; уважение к культуре своего и других народов;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формировании ценностного отношения к жизни и здоровью: осознание ценности жизни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необходимости ее сохранения (в том числе — на основе примеров из истории); представление об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идеалах гармоничного физического и духовного развития человека в исторических обществах (в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античном мире, эпоху Возрождения) и в современную эпоху;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сфере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трудового воспитания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: понимание на основе знания истории значения трудовой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 людей как источника развития человека и общества; представление о разнообразии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существовавших в прошлом и современных профессий; уважение к труду и результатам трудовой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 человека; определение сферы профессионально-ориентированных интересов,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построение индивидуальной траектории образования и жизненных планов;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сфере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экологического воспитания: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осмысление исторического опыта взаимодействия людей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 природной средой; осознание глобального характера экологических проблем современного мира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необходимости защиты окружающей среды; активное неприятие действий, приносящих вред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окружающей среде; готовность к участию в практической деятельности экологической</w:t>
      </w:r>
    </w:p>
    <w:p>
      <w:pPr>
        <w:sectPr>
          <w:pgSz w:w="11900" w:h="16840"/>
          <w:pgMar w:top="298" w:right="650" w:bottom="312" w:left="666" w:header="720" w:footer="720" w:gutter="0"/>
          <w:cols w:space="720" w:num="1" w:equalWidth="0"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57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2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направленности.</w:t>
      </w:r>
    </w:p>
    <w:p>
      <w:pPr>
        <w:autoSpaceDN w:val="0"/>
        <w:autoSpaceDE w:val="0"/>
        <w:widowControl/>
        <w:spacing w:line="276" w:lineRule="auto" w:before="70" w:after="0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сфере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адаптации к меняющимся условиям социальной и природной среды: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представления об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изменениях природной и социальной среды в истории, об опыте адаптации людей к новым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жизненным условиям, о значении совместной деятельности для конструктивного ответа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природные и социальные вызовы.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66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>Метапредметные результаты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изучения истории в основной школе выражаются в следующих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качествах и действиях.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В сфере универсальных учебных познавательных действий: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владение базовыми логическими действиями: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систематизировать и обобщать исторические факты (в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форме таблиц, схем); выявлять характерные признаки исторических явлений; раскрывать причинно-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следственные связи событий; сравнивать события, ситуации, выявляя общие черты и различия;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формулировать и обосновывать выводы;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владение базовыми исследовательскими действиями: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определять познавательную задачу; намечать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путь ее решения и осуществлять подбор исторического материала, объекта; систематизировать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анализировать исторические факты, осуществлять реконструкцию исторических событий; соотносить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полученный результат с имеющимся знанием; определять новизну и обоснованность полученного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результата; представлять результаты своей деятельности в различных формах (сообщение, эссе,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презентация, реферат, учебный проект и др.);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работа с информацией: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осуществлять анализ учебной и внеучебной исторической информации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(учебник, тексты исторических источников, научно-популярная литература, интернет-ресурсы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др.) — извлекать информацию из источника; различать виды источников исторической информации;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высказывать суждение о достоверности и значении информации источника (по критериям,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предложенным учителем или сформулированным самостоятельно).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В сфере универсальных учебных коммуникативных действий: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общение: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представлять особенности взаимодействия людей в исторических обществах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современном мире; участвовать в обсуждении событий и личностей прошлого, раскрывать различие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сходство высказываемых оценок; выражать и аргументировать свою точку зрения в устном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высказывании, письменном тексте; публично представлять результаты выполненного исследования,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проекта; осваивать и применять правила межкультурного взаимодействия в школе и социальном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окружении;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осуществление совместной деятельности: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осознавать на основе исторических примеров значение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совместной работы как эффективного средства достижения поставленных целей; планировать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осуществлять совместную работу, коллективные учебные проекты по истории, в том числе —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региональном материале; определять свое участие в общей работе и координировать свои действия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другими членами команды; оценивать полученные результаты и свой вклад в общую работу.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В сфере универсальных учебных регулятивных действий: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ладение приемами самоорганизации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своей учебной и общественной работы (выявление проблемы,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требующей решения; составление плана действий и определение способа решения);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владение приемами самоконтроля — осуществление самоконтроля, рефлексии и самооценки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полученных результатов; способность вносить коррективы в свою работу с учетом установленных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ошибок, возникших трудностей.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7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В сфере эмоционального интеллекта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,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 понимания себя и других: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на примерах исторических ситуаций роль эмоций в отношениях между людьми;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ставить себя на место другого человека, понимать мотивы действий другого (в исторических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ситуациях и окружающей действительности);</w:t>
      </w:r>
    </w:p>
    <w:p>
      <w:pPr>
        <w:sectPr>
          <w:pgSz w:w="11900" w:h="16840"/>
          <w:pgMar w:top="292" w:right="686" w:bottom="288" w:left="666" w:header="720" w:footer="720" w:gutter="0"/>
          <w:cols w:space="720" w:num="1" w:equalWidth="0"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57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96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62" w:lineRule="auto" w:before="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регулировать способ выражения своих эмоций с учетом позиций и мнений других участников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общения.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66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1.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Знание хронологии, работа с хронологией: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объяснять смысл основных хронологических понятий (век, тысячелетие, до нашей эры, наша эра);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называть даты важнейших событий истории Древнего мира; по дате устанавливать принадлежность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события к веку, тысячелетию;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определять длительность и последовательность событий, периодов истории Древнего мира, вести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счет лет до нашей эры и нашей эры.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72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2.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Знание исторических фактов, работа с фактами: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указывать (называть) место, обстоятельства, участников, результаты важнейших событий истории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Древнего мира;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группировать, систематизировать факты по заданному признаку.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3.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Работа с исторической картой: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находить и показывать на исторической карте природные и исторические объекты (расселение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человеческих общностей в эпоху первобытности и Древнего мира, территории древнейших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цивилизаций и государств, места важнейших исторических событий), используя легенду карты;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устанавливать на основе картографических сведений связь между условиями среды обитания людей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их занятиями.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4.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Работа с историческими источниками: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называть и различать основные типы исторических источников (письменные, визуальные,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вещественные), приводить примеры источников разных типов;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различать памятники культуры изучаемой эпохи и источники, созданные в последующие эпохи,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приводить примеры;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извлекать из письменного источника исторические факты (имена, названия событий, даты и др.);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находить в визуальных памятниках изучаемой эпохи ключевые знаки, символы; раскрывать смысл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(главную идею) высказывания, изображения.</w:t>
      </w:r>
    </w:p>
    <w:p>
      <w:pPr>
        <w:autoSpaceDN w:val="0"/>
        <w:tabs>
          <w:tab w:pos="180" w:val="left"/>
        </w:tabs>
        <w:autoSpaceDE w:val="0"/>
        <w:widowControl/>
        <w:spacing w:line="283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5.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Историческое описание (реконструкция):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характеризовать условия жизни людей в древности;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рассказывать о значительных событиях древней истории, их участниках;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рассказывать об исторических личностях Древнего мира (ключевых моментах их биографии, роли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исторических событиях);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давать краткое описание памятников культуры эпохи первобытности и древнейших цивилизаций.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6.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Анализ, объяснение исторических событий, явлений: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раскрывать существенные черты: а) государственного устройства древних обществ; б) положения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основных групп населения; в) религиозных верований людей в древности;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сравнивать исторические явления, определять их общие черты;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иллюстрировать общие явления, черты конкретными примерами;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объяснять причины и следствия важнейших событий древней истории.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7.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Рассмотрение исторических версий и оценок, определение своего отношения к наиболее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значимым событиям и личностям прошлого: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излагать оценки наиболее значительных событий и личностей древней истории, приводимые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учебной литературе;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высказывать на уровне эмоциональных оценок отношение к поступкам людей прошлого,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памятникам культуры.</w:t>
      </w:r>
    </w:p>
    <w:p>
      <w:pPr>
        <w:sectPr>
          <w:pgSz w:w="11900" w:h="16840"/>
          <w:pgMar w:top="316" w:right="698" w:bottom="432" w:left="666" w:header="720" w:footer="720" w:gutter="0"/>
          <w:cols w:space="720" w:num="1" w:equalWidth="0"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57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1" w:lineRule="auto" w:before="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8.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Применение исторических знаний: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раскрывать значение памятников древней истории и культуры, необходимость сохранения их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современном мире;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учебные проекты по истории Первобытности и Древнего мира (в том числе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привлечением регионального материала), оформлять полученные результаты в форме сообщения,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альбома,</w:t>
      </w:r>
    </w:p>
    <w:p>
      <w:pPr>
        <w:sectPr>
          <w:pgSz w:w="11900" w:h="16840"/>
          <w:pgMar w:top="298" w:right="1126" w:bottom="1440" w:left="666" w:header="720" w:footer="720" w:gutter="0"/>
          <w:cols w:space="720" w:num="1" w:equalWidth="0"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57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666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396"/>
            <w:vMerge w:val="restart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2558"/>
            <w:vMerge w:val="restart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Наименование разделов и тем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программы</w:t>
            </w:r>
          </w:p>
        </w:tc>
        <w:tc>
          <w:tcPr>
            <w:tcW w:type="dxa" w:w="2774"/>
            <w:gridSpan w:val="3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64"/>
            <w:vMerge w:val="restart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6124"/>
            <w:vMerge w:val="restart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Виды деятельности</w:t>
            </w:r>
          </w:p>
        </w:tc>
        <w:tc>
          <w:tcPr>
            <w:tcW w:type="dxa" w:w="1116"/>
            <w:vMerge w:val="restart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формы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1670"/>
            <w:vMerge w:val="restart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(цифровые)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образовательные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ресурсы</w:t>
            </w:r>
          </w:p>
        </w:tc>
      </w:tr>
      <w:tr>
        <w:trPr>
          <w:trHeight w:hRule="exact" w:val="576"/>
        </w:trPr>
        <w:tc>
          <w:tcPr>
            <w:tcW w:type="dxa" w:w="1726"/>
            <w:vMerge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5.600000000000023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5.600000000000023" w:val="single" w:color="#000000"/>
            </w:tcBorders>
          </w:tcPr>
          <w:p/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15502"/>
            <w:gridSpan w:val="9"/>
            <w:tcBorders>
              <w:start w:sz="4.800000000000011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1.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 Введение</w:t>
            </w:r>
          </w:p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255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Введение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06.09.2022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07.09.2022</w:t>
            </w:r>
          </w:p>
        </w:tc>
        <w:tc>
          <w:tcPr>
            <w:tcW w:type="dxa" w:w="612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Размещать на ленте времени даты событий, происшедших до нашей эры и в нашу эру;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67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2954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2020"/>
            <w:gridSpan w:val="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2. Первобытность</w:t>
            </w:r>
          </w:p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255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Первобытность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13.09.2022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21.09.2022</w:t>
            </w:r>
          </w:p>
        </w:tc>
        <w:tc>
          <w:tcPr>
            <w:tcW w:type="dxa" w:w="612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Показывать на карте места расселения древнейших людей, известные историкам;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67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2954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2020"/>
            <w:gridSpan w:val="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3. Древний Восток</w:t>
            </w:r>
          </w:p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255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Древний Египет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27.09.2022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19.10.2022</w:t>
            </w:r>
          </w:p>
        </w:tc>
        <w:tc>
          <w:tcPr>
            <w:tcW w:type="dxa" w:w="612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в чем состоял вклад Ж. Ф. Шампольона в изучение истории Древнего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Египта;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67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542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3.2.</w:t>
            </w:r>
          </w:p>
        </w:tc>
        <w:tc>
          <w:tcPr>
            <w:tcW w:type="dxa" w:w="255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86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Древние цивилизации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Месопотамии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25.10.2022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26.10.2022</w:t>
            </w:r>
          </w:p>
        </w:tc>
        <w:tc>
          <w:tcPr>
            <w:tcW w:type="dxa" w:w="612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Объяснять, в чем заключается ценность законов как исторического источника;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67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3.3.</w:t>
            </w:r>
          </w:p>
        </w:tc>
        <w:tc>
          <w:tcPr>
            <w:tcW w:type="dxa" w:w="255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Восточное Средиземноморье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 древности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08.11.2022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16.11.2022</w:t>
            </w:r>
          </w:p>
        </w:tc>
        <w:tc>
          <w:tcPr>
            <w:tcW w:type="dxa" w:w="612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86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как природные условия влияли на занятия населения Восточного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Средиземноморья;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67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3.4.</w:t>
            </w:r>
          </w:p>
        </w:tc>
        <w:tc>
          <w:tcPr>
            <w:tcW w:type="dxa" w:w="255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Персидская держава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22.11.2022</w:t>
            </w:r>
          </w:p>
        </w:tc>
        <w:tc>
          <w:tcPr>
            <w:tcW w:type="dxa" w:w="612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Показывать на карте территорию Персидской державы в период ее могущества;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67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3.5.</w:t>
            </w:r>
          </w:p>
        </w:tc>
        <w:tc>
          <w:tcPr>
            <w:tcW w:type="dxa" w:w="255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Древняя Индия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23.11.2022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29.11.2022</w:t>
            </w:r>
          </w:p>
        </w:tc>
        <w:tc>
          <w:tcPr>
            <w:tcW w:type="dxa" w:w="612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значение понятий и терминов: арии, раджа, варна, каста, брахман, Веды,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санскрит;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167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732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3.6.</w:t>
            </w:r>
          </w:p>
        </w:tc>
        <w:tc>
          <w:tcPr>
            <w:tcW w:type="dxa" w:w="255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Древний Китай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30.11.2022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07.12.2022</w:t>
            </w:r>
          </w:p>
        </w:tc>
        <w:tc>
          <w:tcPr>
            <w:tcW w:type="dxa" w:w="612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Представлять характеристику достижений древних китайцев в развитии письменности,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науке, технике, художественной культуре (в форме устных сообщений, альбомов,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презентаций);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67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2954"/>
            <w:gridSpan w:val="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</w:t>
            </w:r>
          </w:p>
        </w:tc>
        <w:tc>
          <w:tcPr>
            <w:tcW w:type="dxa" w:w="12020"/>
            <w:gridSpan w:val="6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50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4. Древняя Греция. Эллинизм</w:t>
            </w:r>
          </w:p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4.1.</w:t>
            </w:r>
          </w:p>
        </w:tc>
        <w:tc>
          <w:tcPr>
            <w:tcW w:type="dxa" w:w="2558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Древнейшая Греция</w:t>
            </w:r>
          </w:p>
        </w:tc>
        <w:tc>
          <w:tcPr>
            <w:tcW w:type="dxa" w:w="528"/>
            <w:tcBorders>
              <w:start w:sz="4.7999999999999545" w:val="single" w:color="#000000"/>
              <w:top w:sz="5.599999999999909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7999999999999545" w:val="single" w:color="#000000"/>
              <w:top w:sz="5.599999999999909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4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13.12.2022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21.12.2022</w:t>
            </w:r>
          </w:p>
        </w:tc>
        <w:tc>
          <w:tcPr>
            <w:tcW w:type="dxa" w:w="6124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4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Рассказывать, используя карту, о природных условиях Древней Греции и основных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занятиях ее населения;</w:t>
            </w:r>
          </w:p>
        </w:tc>
        <w:tc>
          <w:tcPr>
            <w:tcW w:type="dxa" w:w="1116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4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67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4.2.</w:t>
            </w:r>
          </w:p>
        </w:tc>
        <w:tc>
          <w:tcPr>
            <w:tcW w:type="dxa" w:w="255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Греческие полисы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27.12.2022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08.02.2023</w:t>
            </w:r>
          </w:p>
        </w:tc>
        <w:tc>
          <w:tcPr>
            <w:tcW w:type="dxa" w:w="612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значение понятий: полис, аристократия, демос, тиран, акрополь, агора,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фаланга, метрополия, колония;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167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520"/>
        </w:trPr>
        <w:tc>
          <w:tcPr>
            <w:tcW w:type="dxa" w:w="39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4.3.</w:t>
            </w:r>
          </w:p>
        </w:tc>
        <w:tc>
          <w:tcPr>
            <w:tcW w:type="dxa" w:w="255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Культура Древней Греции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27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14.02.2023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21.02.2023</w:t>
            </w:r>
          </w:p>
        </w:tc>
        <w:tc>
          <w:tcPr>
            <w:tcW w:type="dxa" w:w="6124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главных богов, которым поклонялись древние греки, распознавать 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скульптурные изображения;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67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472" w:left="666" w:header="720" w:footer="720" w:gutter="0"/>
          <w:cols w:space="720" w:num="1" w:equalWidth="0"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57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4.4.</w:t>
            </w:r>
          </w:p>
        </w:tc>
        <w:tc>
          <w:tcPr>
            <w:tcW w:type="dxa" w:w="255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Македонские завоевания.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Эллинизм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22.02.2023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01.03.2023</w:t>
            </w:r>
          </w:p>
        </w:tc>
        <w:tc>
          <w:tcPr>
            <w:tcW w:type="dxa" w:w="612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Показывать на карте государства, образовавшиеся в результате распада державы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Александра Македонского;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67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2954"/>
            <w:gridSpan w:val="2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</w:t>
            </w:r>
          </w:p>
        </w:tc>
        <w:tc>
          <w:tcPr>
            <w:tcW w:type="dxa" w:w="12020"/>
            <w:gridSpan w:val="6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5. Древний Рим</w:t>
            </w:r>
          </w:p>
        </w:tc>
      </w:tr>
      <w:tr>
        <w:trPr>
          <w:trHeight w:hRule="exact" w:val="542"/>
        </w:trPr>
        <w:tc>
          <w:tcPr>
            <w:tcW w:type="dxa" w:w="39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5.1.</w:t>
            </w:r>
          </w:p>
        </w:tc>
        <w:tc>
          <w:tcPr>
            <w:tcW w:type="dxa" w:w="255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Возникновение Римского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государства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68" w:val="single" w:color="#000000"/>
              <w:end w:sz="4.799999999999727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07.03.2023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14.03.2023</w:t>
            </w:r>
          </w:p>
        </w:tc>
        <w:tc>
          <w:tcPr>
            <w:tcW w:type="dxa" w:w="612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Раскрывать значение понятий и терминов: патриций, плебей, республика, консул,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народный трибун, Сенат, вето, легион, понтифик, авгур;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67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5.600000000000023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5.2.</w:t>
            </w:r>
          </w:p>
        </w:tc>
        <w:tc>
          <w:tcPr>
            <w:tcW w:type="dxa" w:w="2558"/>
            <w:tcBorders>
              <w:start w:sz="4.800000000000011" w:val="single" w:color="#000000"/>
              <w:top w:sz="5.600000000000023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4" w:after="0"/>
              <w:ind w:left="0" w:right="1008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Римские завоевания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 Средиземноморье</w:t>
            </w:r>
          </w:p>
        </w:tc>
        <w:tc>
          <w:tcPr>
            <w:tcW w:type="dxa" w:w="528"/>
            <w:tcBorders>
              <w:start w:sz="4.7999999999999545" w:val="single" w:color="#000000"/>
              <w:top w:sz="5.600000000000023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9545" w:val="single" w:color="#000000"/>
              <w:top w:sz="5.600000000000023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727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4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15.03.2023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22.03.2023</w:t>
            </w:r>
          </w:p>
        </w:tc>
        <w:tc>
          <w:tcPr>
            <w:tcW w:type="dxa" w:w="6124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4" w:after="0"/>
              <w:ind w:left="0" w:right="144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Показывать на исторической карте территории римских провинций, объяснять, какие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современные географические названия берут начало от названий римских провинций;</w:t>
            </w:r>
          </w:p>
        </w:tc>
        <w:tc>
          <w:tcPr>
            <w:tcW w:type="dxa" w:w="1116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670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5.3.</w:t>
            </w:r>
          </w:p>
        </w:tc>
        <w:tc>
          <w:tcPr>
            <w:tcW w:type="dxa" w:w="255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Поздняя Римская республика.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Гражданские войны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04.04.2023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18.04.2023</w:t>
            </w:r>
          </w:p>
        </w:tc>
        <w:tc>
          <w:tcPr>
            <w:tcW w:type="dxa" w:w="612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отрывки из текстов историков (извлекать информацию, высказывать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оценочные суждения);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67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5.4.</w:t>
            </w:r>
          </w:p>
        </w:tc>
        <w:tc>
          <w:tcPr>
            <w:tcW w:type="dxa" w:w="255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Расцвет и падение Римской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империи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19.04.2023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09.05.2023</w:t>
            </w:r>
          </w:p>
        </w:tc>
        <w:tc>
          <w:tcPr>
            <w:tcW w:type="dxa" w:w="612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Сравнивать положение римского раба и колона, объяснять, чем различались условия 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жизни и труда;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67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5.5.</w:t>
            </w:r>
          </w:p>
        </w:tc>
        <w:tc>
          <w:tcPr>
            <w:tcW w:type="dxa" w:w="255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Культура Древнего Рима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10.05.2023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17.05.2023</w:t>
            </w:r>
          </w:p>
        </w:tc>
        <w:tc>
          <w:tcPr>
            <w:tcW w:type="dxa" w:w="612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Сравнивать внешний вид древнегреческих и древнеримских храмов. Определять общие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черты и различия;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67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2954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</w:t>
            </w:r>
          </w:p>
        </w:tc>
        <w:tc>
          <w:tcPr>
            <w:tcW w:type="dxa" w:w="12020"/>
            <w:gridSpan w:val="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 6.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Обобщение</w:t>
            </w:r>
          </w:p>
        </w:tc>
      </w:tr>
      <w:tr>
        <w:trPr>
          <w:trHeight w:hRule="exact" w:val="732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6.1.</w:t>
            </w:r>
          </w:p>
        </w:tc>
        <w:tc>
          <w:tcPr>
            <w:tcW w:type="dxa" w:w="255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Историческое и культурное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наследие цивилизаций Древнего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мира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23.05.2023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24.05.2023</w:t>
            </w:r>
          </w:p>
        </w:tc>
        <w:tc>
          <w:tcPr>
            <w:tcW w:type="dxa" w:w="612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Виды деятельности по изученным разделам;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67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50"/>
        </w:trPr>
        <w:tc>
          <w:tcPr>
            <w:tcW w:type="dxa" w:w="2954"/>
            <w:gridSpan w:val="2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2020"/>
            <w:gridSpan w:val="6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20"/>
        </w:trPr>
        <w:tc>
          <w:tcPr>
            <w:tcW w:type="dxa" w:w="2954"/>
            <w:gridSpan w:val="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ОБЩЕЕ КОЛИЧЕСТВО ЧАСОВ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ПРОГРАММЕ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68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</w:t>
            </w:r>
          </w:p>
        </w:tc>
        <w:tc>
          <w:tcPr>
            <w:tcW w:type="dxa" w:w="114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</w:t>
            </w:r>
          </w:p>
        </w:tc>
        <w:tc>
          <w:tcPr>
            <w:tcW w:type="dxa" w:w="9774"/>
            <w:gridSpan w:val="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57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32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ПОУРОЧНОЕ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504"/>
            <w:vMerge w:val="restart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2966"/>
            <w:vMerge w:val="restart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4020"/>
            <w:gridSpan w:val="3"/>
            <w:tcBorders>
              <w:start w:sz="4.0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236"/>
            <w:vMerge w:val="restart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изучения</w:t>
            </w:r>
          </w:p>
        </w:tc>
        <w:tc>
          <w:tcPr>
            <w:tcW w:type="dxa" w:w="1826"/>
            <w:vMerge w:val="restart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формы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28"/>
        </w:trPr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800000000000068" w:val="single" w:color="#000000"/>
            </w:tcBorders>
          </w:tcPr>
          <w:p/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068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Ведение. Что изучает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наука история. Источники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исторических знаний.</w:t>
            </w:r>
          </w:p>
        </w:tc>
        <w:tc>
          <w:tcPr>
            <w:tcW w:type="dxa" w:w="732"/>
            <w:tcBorders>
              <w:start w:sz="4.0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06.09.2022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Счет лет в истории.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166"/>
        </w:trPr>
        <w:tc>
          <w:tcPr>
            <w:tcW w:type="dxa" w:w="504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2966"/>
            <w:tcBorders>
              <w:start w:sz="4.800000000000011" w:val="single" w:color="#000000"/>
              <w:top w:sz="5.599999999999909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Древнейшие люди.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Родовые общины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охотников и собирателей.</w:t>
            </w:r>
          </w:p>
        </w:tc>
        <w:tc>
          <w:tcPr>
            <w:tcW w:type="dxa" w:w="732"/>
            <w:tcBorders>
              <w:start w:sz="4.0" w:val="single" w:color="#000000"/>
              <w:top w:sz="5.599999999999909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5.599999999999909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144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Возникновение искусства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 религиозных верований.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Возникновение земледелия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 скотоводства.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Появление неравенства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знати.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Государство на берегах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нила.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Как жили земледельцы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ремесленники в Египте.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Жизнь Египетского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вельможи.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04.10.2022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5.599999999999454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2966"/>
            <w:tcBorders>
              <w:start w:sz="4.800000000000011" w:val="single" w:color="#000000"/>
              <w:top w:sz="5.599999999999454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100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Военные походы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фараонов.</w:t>
            </w:r>
          </w:p>
        </w:tc>
        <w:tc>
          <w:tcPr>
            <w:tcW w:type="dxa" w:w="732"/>
            <w:tcBorders>
              <w:start w:sz="4.0" w:val="single" w:color="#000000"/>
              <w:top w:sz="5.599999999999454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5.59999999999945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5.599999999999454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5.599999999999454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05.10.2022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5.59999999999945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27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Религия древних египтян.</w:t>
            </w:r>
          </w:p>
        </w:tc>
        <w:tc>
          <w:tcPr>
            <w:tcW w:type="dxa" w:w="732"/>
            <w:tcBorders>
              <w:start w:sz="4.0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Искусство Древнего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Египта.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27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Письменность и знания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древних египтян.</w:t>
            </w:r>
          </w:p>
        </w:tc>
        <w:tc>
          <w:tcPr>
            <w:tcW w:type="dxa" w:w="732"/>
            <w:tcBorders>
              <w:start w:sz="4.0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Итоговое повторение"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Древний Египет"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19.10.2022 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Контрольная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47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Древнее Двуречье.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98" w:right="650" w:bottom="782" w:left="666" w:header="720" w:footer="720" w:gutter="0"/>
          <w:cols w:space="720" w:num="1" w:equalWidth="0">
            <w:col w:w="10584" w:space="0"/>
            <w:col w:w="15534" w:space="0"/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57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Вавилонский царь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Хаммурапи. Законы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Хаммурапи.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15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Финикийские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мореплаватели.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08.11.2022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502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Библейские сказания.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09.11.2022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Древнееврейское царство.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15.11.2022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Ассирийская держава.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16.11.2022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Персидская держава.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22.11.2022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Природа и люди Древней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Индии.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23.11.2022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Индийские касты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29.11.2022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Диктант;</w:t>
            </w:r>
          </w:p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Учения Конфуция.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30.11.2022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Первый  властелин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единого Китая.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06.12.2022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Итоговое повторение"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Индия и Китай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Древности".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07.12.2022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Древняя Греция и о. Крит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13.12.2022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Микены и Троя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14.12.2022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"Илиада" и "Одиссея"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20.12.2022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Религия Древних греков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21.12.2022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Древняя Аттика. Бедствие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земледельцев.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27.12.2022 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Тестирование;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Зарождение демократии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Афинах.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28.12.2022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Древняя Спарта.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17.01.2023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4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Греческие колонии 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берегах Средиземного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Черного моря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18.01.2023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430" w:left="666" w:header="720" w:footer="720" w:gutter="0"/>
          <w:cols w:space="720" w:num="1" w:equalWidth="0">
            <w:col w:w="10584" w:space="0"/>
            <w:col w:w="10584" w:space="0"/>
            <w:col w:w="15534" w:space="0"/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57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35.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Олимпийские игры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древности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24.01.2023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36.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Марафонская битва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25.01.2023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37.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Нашествие персидских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войск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31.01.2023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38.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Итоговое повторение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"Полисы Древней Греции"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01.02.2023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39.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 гаванях афинского порта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Пирей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07.02.2023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40.</w:t>
            </w:r>
          </w:p>
        </w:tc>
        <w:tc>
          <w:tcPr>
            <w:tcW w:type="dxa" w:w="2966"/>
            <w:tcBorders>
              <w:start w:sz="4.800000000000011" w:val="single" w:color="#000000"/>
              <w:top w:sz="4.0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 городе богини Афины</w:t>
            </w:r>
          </w:p>
        </w:tc>
        <w:tc>
          <w:tcPr>
            <w:tcW w:type="dxa" w:w="732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08.02.2023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41.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Культура Афин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14.02.2023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42.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Афинская демократия при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Перикле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15.02.2023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43.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Македонские завоевания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IVвеке до н.э.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21.02.2023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44.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Поход Александра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Македонского на Восток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22.02.2023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45.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29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 Александрии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Египетской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28.02.2023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46.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Итоговое повторение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"Древняя Греция"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01.03.2023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47.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Древнейший Рим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07.03.2023 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48.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Завоевание Римом Италии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08.03.2023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49.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Устройство Римской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Республики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14.03.2023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50.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Вторая война Рима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Карфагеном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15.03.2023 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опрос;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51.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Установление господства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Рима во всем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Средиземноморье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21.03.2023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52.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27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Рабство в Древнем Риме</w:t>
            </w:r>
          </w:p>
        </w:tc>
        <w:tc>
          <w:tcPr>
            <w:tcW w:type="dxa" w:w="732"/>
            <w:tcBorders>
              <w:start w:sz="4.0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22.03.2023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14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53.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Итоговое повторение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"Рим - сильнейшая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держава Средиемноморья"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04.04.2023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43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5534" w:space="0"/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57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54.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Замельный закон братьев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Гракхов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05.04.2023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55.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Восстановление Спартака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56.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068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Единовластие Цезаря</w:t>
            </w:r>
          </w:p>
        </w:tc>
        <w:tc>
          <w:tcPr>
            <w:tcW w:type="dxa" w:w="732"/>
            <w:tcBorders>
              <w:start w:sz="4.0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57.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Установление империи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166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58.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Итоговое повторение"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Гражданские войны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Риме"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59.</w:t>
            </w:r>
          </w:p>
        </w:tc>
        <w:tc>
          <w:tcPr>
            <w:tcW w:type="dxa" w:w="2966"/>
            <w:tcBorders>
              <w:start w:sz="4.800000000000011" w:val="single" w:color="#000000"/>
              <w:top w:sz="4.0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Соседи Римской империи </w:t>
            </w:r>
          </w:p>
        </w:tc>
        <w:tc>
          <w:tcPr>
            <w:tcW w:type="dxa" w:w="732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60.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 Риме при императоре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Нероне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61.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Первые христиане и 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учение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02.05.2023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62.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Расцвет империи во II веке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н.э.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03.05.2023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63.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Вечный город и его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жители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09.05.2023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64.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Разгром Рима германцами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10.05.2023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65.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864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Падение Западной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Римской империи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16.05.2023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66.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Итоговое повторение"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Древний Рим"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17.05.2023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67.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8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Историческое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культурное наследие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цивилизаций древнего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мира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23.05.2023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68.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808"/>
        </w:trPr>
        <w:tc>
          <w:tcPr>
            <w:tcW w:type="dxa" w:w="3470"/>
            <w:gridSpan w:val="2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ЧАСОВ ПО ПРОГРАММЕ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3062"/>
            <w:gridSpan w:val="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57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302" w:lineRule="auto" w:before="346" w:after="0"/>
        <w:ind w:left="0" w:right="57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ОБЯЗАТЕЛЬНЫЕ УЧЕБНЫЕ МАТЕРИАЛЫ ДЛЯ УЧЕНИКА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Вигасин А.А., Годер Г.И., Свенцицкая И.С.; под редакцией Искендерова А.А. Всеобщая история.</w:t>
      </w:r>
    </w:p>
    <w:p>
      <w:pPr>
        <w:autoSpaceDN w:val="0"/>
        <w:autoSpaceDE w:val="0"/>
        <w:widowControl/>
        <w:spacing w:line="262" w:lineRule="auto" w:before="70" w:after="0"/>
        <w:ind w:left="0" w:right="43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История Древнего мира.5 кл. Издательство «Просвещение»;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Введите свой вариант:</w:t>
      </w:r>
    </w:p>
    <w:p>
      <w:pPr>
        <w:autoSpaceDN w:val="0"/>
        <w:autoSpaceDE w:val="0"/>
        <w:widowControl/>
        <w:spacing w:line="300" w:lineRule="auto" w:before="262" w:after="0"/>
        <w:ind w:left="0" w:right="57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МЕТОДИЧЕСКИЕ МАТЕРИАЛЫ ДЛЯ УЧИТЕЛЯ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1. Арсланова О.В. Поурочные разработки по истории Древнего мира. М., "ВАКО", 2015. - 512с.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2. Драхлер А.Б. Кроссворды по истории Древнего мира. М., "ВАКО", 2015. - 176с.</w:t>
      </w:r>
    </w:p>
    <w:p>
      <w:pPr>
        <w:autoSpaceDN w:val="0"/>
        <w:autoSpaceDE w:val="0"/>
        <w:widowControl/>
        <w:spacing w:line="262" w:lineRule="auto" w:before="72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3. Кочергина Л.Л. Поурочные разработки по истории Древнего мира. Волгоград: "Учитель", 2015. 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160с.</w:t>
      </w:r>
    </w:p>
    <w:p>
      <w:pPr>
        <w:autoSpaceDN w:val="0"/>
        <w:autoSpaceDE w:val="0"/>
        <w:widowControl/>
        <w:spacing w:line="302" w:lineRule="auto" w:before="262" w:after="0"/>
        <w:ind w:left="0" w:right="144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ЦИФРОВЫЕ ОБРАЗОВАТЕЛЬНЫЕ РЕСУРСЫ И РЕСУРСЫ СЕТИ ИНТЕРНЕТ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https://resh.edu.ru/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57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МАТЕРИАЛЬНО-ТЕХНИЧЕСКОЕ ОБЕСПЕЧЕНИЕ ОБРАЗОВАТЕЛЬНОГО ПРОЦЕССА</w:t>
      </w:r>
    </w:p>
    <w:p>
      <w:pPr>
        <w:autoSpaceDN w:val="0"/>
        <w:autoSpaceDE w:val="0"/>
        <w:widowControl/>
        <w:spacing w:line="302" w:lineRule="auto" w:before="346" w:after="0"/>
        <w:ind w:left="0" w:right="720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проектор, карты</w:t>
      </w:r>
    </w:p>
    <w:p>
      <w:pPr>
        <w:autoSpaceDN w:val="0"/>
        <w:autoSpaceDE w:val="0"/>
        <w:widowControl/>
        <w:spacing w:line="302" w:lineRule="auto" w:before="262" w:after="0"/>
        <w:ind w:left="0" w:right="302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ОБОРУДОВАНИЕ ДЛЯ ПРОВЕДЕНИЯ ПРАКТИЧЕСКИХ РАБОТ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карты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574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0584" w:space="0"/>
        <w:col w:w="10584" w:space="0"/>
        <w:col w:w="10584" w:space="0"/>
        <w:col w:w="10584" w:space="0"/>
        <w:col w:w="15534" w:space="0"/>
        <w:col w:w="15534" w:space="0"/>
        <w:col w:w="10108" w:space="0"/>
        <w:col w:w="10536" w:space="0"/>
        <w:col w:w="10548" w:space="0"/>
        <w:col w:w="10584" w:space="0"/>
        <w:col w:w="10554" w:space="0"/>
        <w:col w:w="10542" w:space="0"/>
        <w:col w:w="10584" w:space="0"/>
        <w:col w:w="9794" w:space="0"/>
        <w:col w:w="10584" w:space="0"/>
        <w:col w:w="957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